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139" w:leader="none"/>
        </w:tabs>
        <w:rPr/>
      </w:pPr>
      <w:r>
        <w:rPr/>
      </w:r>
    </w:p>
    <w:p>
      <w:pPr>
        <w:pStyle w:val="Normal"/>
        <w:spacing w:beforeAutospacing="1" w:afterAutospacing="1"/>
        <w:jc w:val="both"/>
        <w:rPr/>
      </w:pPr>
      <w:r>
        <w:rPr>
          <w:rFonts w:eastAsia="Times New Roman" w:cs="Calibri" w:ascii="Book Antiqua" w:hAnsi="Book Antiqua" w:cstheme="minorHAnsi"/>
          <w:color w:val="000000" w:themeColor="text1"/>
          <w:lang w:val="de-AT" w:eastAsia="de-D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17" w:right="1417" w:header="708" w:top="1417" w:footer="31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Book Antiqu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18"/>
        <w:szCs w:val="18"/>
        <w:lang w:val="de-DE"/>
      </w:rPr>
    </w:pPr>
    <w:r>
      <w:rPr>
        <w:sz w:val="18"/>
        <w:szCs w:val="18"/>
        <w:lang w:val="de-DE"/>
      </w:rPr>
      <w:t>Freilerner.at - Netzwerk der Freilerner - Verein zur Förderung freier &amp; selbstbestimmter Bildung</w:t>
    </w:r>
  </w:p>
  <w:p>
    <w:pPr>
      <w:pStyle w:val="Footer"/>
      <w:jc w:val="center"/>
      <w:rPr/>
    </w:pPr>
    <w:r>
      <w:rPr>
        <w:sz w:val="18"/>
        <w:szCs w:val="18"/>
        <w:lang w:val="de-DE"/>
      </w:rPr>
      <w:t>ZVR: 117151188 - Pößnitz 27 - 8463 Leutschach</w:t>
    </w:r>
  </w:p>
  <w:p>
    <w:pPr>
      <w:pStyle w:val="Footer"/>
      <w:jc w:val="center"/>
      <w:rPr>
        <w:sz w:val="18"/>
        <w:szCs w:val="18"/>
        <w:lang w:val="de-DE"/>
      </w:rPr>
    </w:pPr>
    <w:r>
      <w:rPr>
        <w:sz w:val="18"/>
        <w:szCs w:val="18"/>
        <w:lang w:val="de-DE"/>
      </w:rPr>
      <w:t>IBAN: AT12 3810 2000 0703 5322 - BIC: RZSTAT2G102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object>
        <v:shape id="ole_rId1" style="width:164.95pt;height:161.35pt" o:ole="">
          <v:imagedata r:id="rId2" o:title=""/>
        </v:shape>
        <o:OLEObject Type="Embed" ProgID="CorelDraw.Graphic.16" ShapeID="ole_rId1" DrawAspect="Content" ObjectID="_2124584240" r:id="rId1"/>
      </w:objec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c78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c83512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c83512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c83512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KopfzeileZchn"/>
    <w:uiPriority w:val="99"/>
    <w:semiHidden/>
    <w:unhideWhenUsed/>
    <w:rsid w:val="00c83512"/>
    <w:pPr>
      <w:tabs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c83512"/>
    <w:pPr>
      <w:tabs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c835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160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de-AT"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c8351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Collabora_Office/5.3.10.46$Linux_X86_64 LibreOffice_project/676bba734638174e4b6e81dac8453c8345f3e2e1</Application>
  <Pages>1</Pages>
  <Words>30</Words>
  <Characters>163</Characters>
  <CharactersWithSpaces>191</CharactersWithSpaces>
  <Paragraphs>4</Paragraphs>
  <Company>bk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2017-11-17T09:42:00Z</dcterms:created>
  <dc:creator>hs</dc:creator>
  <dc:description/>
  <dc:language>de-DE</dc:language>
  <cp:lastModifiedBy/>
  <dcterms:modified xsi:type="dcterms:W3CDTF">2019-03-05T11:36:06Z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